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EC99" w14:textId="463CF453" w:rsidR="00E07A7A" w:rsidRDefault="00E07A7A" w:rsidP="0055190B">
      <w:pPr>
        <w:spacing w:after="0" w:line="240" w:lineRule="auto"/>
        <w:jc w:val="center"/>
      </w:pPr>
    </w:p>
    <w:p w14:paraId="3D551747" w14:textId="3BD404D0" w:rsidR="00E07A7A" w:rsidRDefault="00E07A7A" w:rsidP="00E07A7A">
      <w:pPr>
        <w:spacing w:after="0" w:line="240" w:lineRule="auto"/>
      </w:pPr>
    </w:p>
    <w:p w14:paraId="4FC9847E" w14:textId="00ECA2F4" w:rsidR="0055190B" w:rsidRDefault="0055190B" w:rsidP="00E07A7A">
      <w:pPr>
        <w:spacing w:after="0" w:line="240" w:lineRule="auto"/>
      </w:pPr>
    </w:p>
    <w:p w14:paraId="11CBDFD6" w14:textId="6225A325" w:rsidR="00E07A7A" w:rsidRDefault="001E4F73" w:rsidP="00E07A7A">
      <w:pPr>
        <w:spacing w:after="0" w:line="240" w:lineRule="auto"/>
        <w:rPr>
          <w:b/>
        </w:rPr>
      </w:pPr>
      <w:r>
        <w:rPr>
          <w:b/>
        </w:rPr>
        <w:t xml:space="preserve">Bestätigung der Indikation für eine Digitale Gesundheitsanwendung </w:t>
      </w:r>
      <w:r w:rsidR="00E07A7A" w:rsidRPr="00E07A7A">
        <w:rPr>
          <w:b/>
        </w:rPr>
        <w:t>für</w:t>
      </w:r>
    </w:p>
    <w:p w14:paraId="58F0AB1D" w14:textId="77777777" w:rsidR="00BF587B" w:rsidRPr="00E07A7A" w:rsidRDefault="00BF587B" w:rsidP="00E07A7A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75"/>
        <w:gridCol w:w="3975"/>
      </w:tblGrid>
      <w:tr w:rsidR="00BF587B" w14:paraId="1318EDEA" w14:textId="77777777" w:rsidTr="0055190B">
        <w:trPr>
          <w:trHeight w:val="783"/>
        </w:trPr>
        <w:tc>
          <w:tcPr>
            <w:tcW w:w="3975" w:type="dxa"/>
          </w:tcPr>
          <w:p w14:paraId="535AEC3C" w14:textId="1FBA7F0D" w:rsidR="00BF587B" w:rsidRDefault="00BF587B" w:rsidP="003B0686">
            <w:pPr>
              <w:rPr>
                <w:sz w:val="20"/>
                <w:szCs w:val="20"/>
              </w:rPr>
            </w:pPr>
          </w:p>
          <w:p w14:paraId="3B5D0B54" w14:textId="50C67AA6" w:rsidR="00BF587B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 </w:t>
            </w:r>
            <w:r w:rsidR="00152949">
              <w:rPr>
                <w:sz w:val="20"/>
                <w:szCs w:val="20"/>
              </w:rPr>
              <w:t>,</w:t>
            </w:r>
          </w:p>
          <w:sdt>
            <w:sdtPr>
              <w:rPr>
                <w:sz w:val="20"/>
                <w:szCs w:val="20"/>
              </w:rPr>
              <w:id w:val="627130885"/>
              <w15:repeatingSection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1214620080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p w14:paraId="7B8879B1" w14:textId="58140280" w:rsidR="00BF587B" w:rsidRDefault="00BF587B" w:rsidP="003B0686">
                    <w:pPr>
                      <w:rPr>
                        <w:sz w:val="20"/>
                        <w:szCs w:val="20"/>
                      </w:rPr>
                    </w:pPr>
                    <w:r w:rsidRPr="002152D4">
                      <w:rPr>
                        <w:sz w:val="20"/>
                        <w:szCs w:val="20"/>
                      </w:rPr>
                      <w:t>Name, Vorname des/der Versicherten</w:t>
                    </w:r>
                  </w:p>
                </w:sdtContent>
              </w:sdt>
            </w:sdtContent>
          </w:sdt>
        </w:tc>
        <w:tc>
          <w:tcPr>
            <w:tcW w:w="3975" w:type="dxa"/>
          </w:tcPr>
          <w:p w14:paraId="3DB175E2" w14:textId="77777777" w:rsidR="00BF587B" w:rsidRDefault="00BF587B" w:rsidP="003B0686">
            <w:pPr>
              <w:rPr>
                <w:sz w:val="20"/>
                <w:szCs w:val="20"/>
              </w:rPr>
            </w:pPr>
          </w:p>
          <w:p w14:paraId="5C043F3C" w14:textId="564BB2F8" w:rsidR="00BF587B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sdt>
            <w:sdtPr>
              <w:rPr>
                <w:sz w:val="20"/>
                <w:szCs w:val="20"/>
              </w:rPr>
              <w:id w:val="1279459705"/>
              <w15:repeatingSection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725803378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p w14:paraId="29FABC5C" w14:textId="5381658F" w:rsidR="00BF587B" w:rsidRDefault="00BF587B" w:rsidP="003B0686">
                    <w:pPr>
                      <w:rPr>
                        <w:sz w:val="20"/>
                        <w:szCs w:val="20"/>
                      </w:rPr>
                    </w:pPr>
                    <w:r w:rsidRPr="002152D4">
                      <w:rPr>
                        <w:sz w:val="20"/>
                        <w:szCs w:val="20"/>
                      </w:rPr>
                      <w:t>geb. am</w:t>
                    </w:r>
                  </w:p>
                </w:sdtContent>
              </w:sdt>
            </w:sdtContent>
          </w:sdt>
        </w:tc>
      </w:tr>
    </w:tbl>
    <w:p w14:paraId="0E6BBCF0" w14:textId="14A6EA7A" w:rsidR="00E07A7A" w:rsidRDefault="00E07A7A" w:rsidP="00E07A7A">
      <w:pPr>
        <w:spacing w:after="0" w:line="240" w:lineRule="auto"/>
      </w:pPr>
    </w:p>
    <w:p w14:paraId="471CF4E7" w14:textId="77777777" w:rsidR="00E07A7A" w:rsidRDefault="00E07A7A" w:rsidP="00E07A7A">
      <w:pPr>
        <w:spacing w:after="0" w:line="240" w:lineRule="auto"/>
      </w:pPr>
    </w:p>
    <w:p w14:paraId="54C9110F" w14:textId="40A052CD" w:rsidR="00E07A7A" w:rsidRDefault="00E07A7A" w:rsidP="00E07A7A">
      <w:pPr>
        <w:spacing w:after="0" w:line="240" w:lineRule="auto"/>
      </w:pPr>
    </w:p>
    <w:p w14:paraId="2F3213FB" w14:textId="3CEC1A7C" w:rsidR="00E07A7A" w:rsidRDefault="00E07A7A" w:rsidP="00E07A7A">
      <w:pPr>
        <w:spacing w:after="0" w:line="240" w:lineRule="auto"/>
      </w:pPr>
      <w:r>
        <w:t>Sehr geehrte Damen und Herren,</w:t>
      </w:r>
    </w:p>
    <w:p w14:paraId="48C0D559" w14:textId="38AE956E" w:rsidR="00E07A7A" w:rsidRDefault="00E07A7A" w:rsidP="00E07A7A">
      <w:pPr>
        <w:spacing w:after="0" w:line="240" w:lineRule="auto"/>
      </w:pPr>
    </w:p>
    <w:p w14:paraId="1CA780C5" w14:textId="77777777" w:rsidR="00152949" w:rsidRDefault="00152949" w:rsidP="00E07A7A">
      <w:pPr>
        <w:spacing w:after="0" w:line="240" w:lineRule="auto"/>
      </w:pPr>
    </w:p>
    <w:p w14:paraId="3D4E02F1" w14:textId="258BDA47" w:rsidR="00E07A7A" w:rsidRDefault="00E07A7A" w:rsidP="00E07A7A">
      <w:pPr>
        <w:spacing w:after="0" w:line="240" w:lineRule="auto"/>
      </w:pPr>
      <w:r>
        <w:t>bei dem/der o.g. Patient</w:t>
      </w:r>
      <w:r w:rsidR="00F22761">
        <w:t>/</w:t>
      </w:r>
      <w:r>
        <w:t xml:space="preserve">in wurde </w:t>
      </w:r>
      <w:r w:rsidR="0057663C">
        <w:t>die Zusatzdiagnose</w:t>
      </w:r>
    </w:p>
    <w:p w14:paraId="1278C247" w14:textId="3542C324" w:rsidR="00E07A7A" w:rsidRDefault="00E07A7A" w:rsidP="00E07A7A">
      <w:pPr>
        <w:spacing w:after="0" w:line="240" w:lineRule="auto"/>
      </w:pPr>
    </w:p>
    <w:p w14:paraId="073D0079" w14:textId="182F9932" w:rsidR="00127AAE" w:rsidRDefault="00127AAE" w:rsidP="00127AAE">
      <w:pPr>
        <w:spacing w:after="0" w:line="240" w:lineRule="auto"/>
        <w:ind w:left="708"/>
        <w:rPr>
          <w:b/>
          <w:bCs/>
        </w:rPr>
      </w:pPr>
      <w:r>
        <w:rPr>
          <w:b/>
          <w:bCs/>
        </w:rPr>
        <w:t>ICD-10 E10: Diabetes mellitus Typ 1</w:t>
      </w:r>
    </w:p>
    <w:p w14:paraId="4A47DDE6" w14:textId="77777777" w:rsidR="00127AAE" w:rsidRPr="008E47CC" w:rsidRDefault="00127AAE" w:rsidP="00127AAE">
      <w:pPr>
        <w:spacing w:after="0" w:line="240" w:lineRule="auto"/>
        <w:ind w:left="708"/>
      </w:pPr>
      <w:r w:rsidRPr="008E47CC">
        <w:t xml:space="preserve">oder </w:t>
      </w:r>
    </w:p>
    <w:p w14:paraId="4218A662" w14:textId="77777777" w:rsidR="00127AAE" w:rsidRDefault="00127AAE" w:rsidP="00127AAE">
      <w:pPr>
        <w:spacing w:after="0" w:line="240" w:lineRule="auto"/>
        <w:ind w:left="708"/>
        <w:rPr>
          <w:b/>
          <w:bCs/>
        </w:rPr>
      </w:pPr>
      <w:r>
        <w:rPr>
          <w:b/>
          <w:bCs/>
        </w:rPr>
        <w:t xml:space="preserve">ICD-10 E11: Diabetes mellitus, Typ 2 </w:t>
      </w:r>
    </w:p>
    <w:p w14:paraId="3E3F6447" w14:textId="46B3D1AC" w:rsidR="00E07A7A" w:rsidRDefault="00E07A7A" w:rsidP="00E07A7A">
      <w:pPr>
        <w:spacing w:after="0" w:line="240" w:lineRule="auto"/>
        <w:rPr>
          <w:b/>
        </w:rPr>
      </w:pPr>
    </w:p>
    <w:p w14:paraId="5F047CB0" w14:textId="77777777" w:rsidR="00E07A7A" w:rsidRDefault="00E07A7A" w:rsidP="00E07A7A">
      <w:pPr>
        <w:spacing w:after="0" w:line="240" w:lineRule="auto"/>
      </w:pPr>
    </w:p>
    <w:p w14:paraId="7746E13D" w14:textId="02A248FF" w:rsidR="00127AAE" w:rsidRDefault="0057663C" w:rsidP="00127AAE">
      <w:pPr>
        <w:spacing w:after="0" w:line="240" w:lineRule="auto"/>
      </w:pPr>
      <w:r>
        <w:t>vergeben</w:t>
      </w:r>
      <w:r w:rsidR="00E07A7A">
        <w:t xml:space="preserve">. </w:t>
      </w:r>
      <w:r w:rsidR="00CE6243">
        <w:t>Die Kontraindikationen</w:t>
      </w:r>
      <w:r>
        <w:t xml:space="preserve"> Suizidalitä</w:t>
      </w:r>
      <w:r w:rsidR="00127AAE">
        <w:t xml:space="preserve">t sowie die Abwesenheit depressiver Beschwerden können ausgeschlossen werden. </w:t>
      </w:r>
    </w:p>
    <w:p w14:paraId="5A7CD0FD" w14:textId="77777777" w:rsidR="0057663C" w:rsidRDefault="0057663C" w:rsidP="00E07A7A">
      <w:pPr>
        <w:spacing w:after="0" w:line="240" w:lineRule="auto"/>
      </w:pPr>
    </w:p>
    <w:p w14:paraId="14B08A36" w14:textId="1E0FAD6C" w:rsidR="00E07A7A" w:rsidRDefault="00E07A7A" w:rsidP="00E07A7A">
      <w:pPr>
        <w:spacing w:after="0" w:line="240" w:lineRule="auto"/>
      </w:pPr>
      <w:r>
        <w:t>Daher verordne ich die Digitale Gesundhe</w:t>
      </w:r>
      <w:r w:rsidR="001E4F73">
        <w:t>i</w:t>
      </w:r>
      <w:r>
        <w:t>tsanwendung (DiGA)</w:t>
      </w:r>
    </w:p>
    <w:p w14:paraId="41ED4346" w14:textId="463AAC65" w:rsidR="00E07A7A" w:rsidRDefault="00E07A7A" w:rsidP="00E07A7A">
      <w:pPr>
        <w:spacing w:after="0" w:line="240" w:lineRule="auto"/>
      </w:pPr>
    </w:p>
    <w:p w14:paraId="051969E4" w14:textId="58E85334" w:rsidR="0057663C" w:rsidRDefault="00E07A7A" w:rsidP="00E07A7A">
      <w:pPr>
        <w:spacing w:after="0" w:line="240" w:lineRule="auto"/>
        <w:rPr>
          <w:b/>
          <w:lang w:val="en-US"/>
        </w:rPr>
      </w:pPr>
      <w:r>
        <w:tab/>
      </w:r>
      <w:proofErr w:type="spellStart"/>
      <w:r w:rsidR="0057663C" w:rsidRPr="0057663C">
        <w:rPr>
          <w:b/>
          <w:lang w:val="en-US"/>
        </w:rPr>
        <w:t>HelloBetter</w:t>
      </w:r>
      <w:proofErr w:type="spellEnd"/>
      <w:r w:rsidR="0057663C" w:rsidRPr="0057663C">
        <w:rPr>
          <w:b/>
          <w:lang w:val="en-US"/>
        </w:rPr>
        <w:t xml:space="preserve"> </w:t>
      </w:r>
      <w:r w:rsidR="00127AAE">
        <w:rPr>
          <w:b/>
          <w:lang w:val="en-US"/>
        </w:rPr>
        <w:t xml:space="preserve">Diabetes und Depression </w:t>
      </w:r>
    </w:p>
    <w:p w14:paraId="45627791" w14:textId="77777777" w:rsidR="00127AAE" w:rsidRPr="008E47CC" w:rsidRDefault="00127AAE" w:rsidP="00127AAE">
      <w:pPr>
        <w:ind w:left="708"/>
        <w:rPr>
          <w:rFonts w:eastAsia="Times New Roman" w:cstheme="minorHAnsi"/>
          <w:b/>
          <w:bCs/>
          <w:color w:val="1D1C1D"/>
          <w:shd w:val="clear" w:color="auto" w:fill="FFFFFF"/>
          <w:lang w:eastAsia="de-DE"/>
        </w:rPr>
      </w:pPr>
      <w:r w:rsidRPr="008E47CC">
        <w:rPr>
          <w:rFonts w:eastAsia="Times New Roman" w:cstheme="minorHAnsi"/>
          <w:b/>
          <w:bCs/>
          <w:color w:val="000000"/>
          <w:lang w:eastAsia="de-DE"/>
        </w:rPr>
        <w:t xml:space="preserve">PZN </w:t>
      </w:r>
      <w:r w:rsidRPr="008E47CC">
        <w:rPr>
          <w:rFonts w:cstheme="minorHAnsi"/>
          <w:b/>
          <w:bCs/>
        </w:rPr>
        <w:t>17937797</w:t>
      </w:r>
    </w:p>
    <w:p w14:paraId="09B3D7F3" w14:textId="16AE815D" w:rsidR="00F22761" w:rsidRDefault="00F22761" w:rsidP="00F22761">
      <w:pPr>
        <w:spacing w:after="0" w:line="240" w:lineRule="auto"/>
      </w:pPr>
      <w:r w:rsidRPr="009C7636">
        <w:t xml:space="preserve">mit einer Lizenzdauer </w:t>
      </w:r>
      <w:r w:rsidR="00127AAE">
        <w:t xml:space="preserve">von 90 Tagen </w:t>
      </w:r>
      <w:r w:rsidRPr="009C7636">
        <w:t>nach Zugangsaktivierung.</w:t>
      </w:r>
      <w:r>
        <w:t xml:space="preserve"> </w:t>
      </w:r>
    </w:p>
    <w:p w14:paraId="0F7BAC73" w14:textId="77777777" w:rsidR="001E4F73" w:rsidRPr="00127AAE" w:rsidRDefault="001E4F73" w:rsidP="00E07A7A">
      <w:pPr>
        <w:spacing w:after="0" w:line="240" w:lineRule="auto"/>
      </w:pPr>
    </w:p>
    <w:p w14:paraId="0A5AF83F" w14:textId="3354740F" w:rsidR="00E07A7A" w:rsidRDefault="00E07A7A" w:rsidP="00E07A7A">
      <w:pPr>
        <w:spacing w:after="0" w:line="240" w:lineRule="auto"/>
      </w:pPr>
      <w:r>
        <w:t xml:space="preserve">Ich bitte Sie, Ihrem/Ihrer Versicherten einen entsprechenden </w:t>
      </w:r>
      <w:r w:rsidR="0057663C">
        <w:t>16-stelligen</w:t>
      </w:r>
      <w:r w:rsidR="00127AAE">
        <w:t xml:space="preserve"> Zugangscode</w:t>
      </w:r>
      <w:r w:rsidR="0057663C">
        <w:t xml:space="preserve"> </w:t>
      </w:r>
      <w:r>
        <w:t>zur Verfügung zu stellen.</w:t>
      </w:r>
    </w:p>
    <w:p w14:paraId="28507B52" w14:textId="48E997F3" w:rsidR="00E07A7A" w:rsidRDefault="00E07A7A" w:rsidP="00E07A7A">
      <w:pPr>
        <w:spacing w:after="0" w:line="240" w:lineRule="auto"/>
      </w:pPr>
    </w:p>
    <w:p w14:paraId="447732BF" w14:textId="0A8DA1B3" w:rsidR="001E4F73" w:rsidRDefault="007E0E65" w:rsidP="00E07A7A">
      <w:pPr>
        <w:spacing w:after="0" w:line="240" w:lineRule="auto"/>
      </w:pPr>
      <w:r w:rsidRPr="007E0E65">
        <w:t xml:space="preserve">Bei Fragen </w:t>
      </w:r>
      <w:r>
        <w:t xml:space="preserve">zur </w:t>
      </w:r>
      <w:proofErr w:type="spellStart"/>
      <w:r>
        <w:t>D</w:t>
      </w:r>
      <w:r w:rsidR="0057663C">
        <w:t>iGA</w:t>
      </w:r>
      <w:proofErr w:type="spellEnd"/>
      <w:r>
        <w:t xml:space="preserve"> </w:t>
      </w:r>
      <w:r w:rsidRPr="007E0E65">
        <w:t xml:space="preserve">wenden Sie sich an </w:t>
      </w:r>
      <w:hyperlink r:id="rId6" w:history="1">
        <w:r w:rsidR="0057663C" w:rsidRPr="00E06D5A">
          <w:rPr>
            <w:rStyle w:val="Hyperlink"/>
          </w:rPr>
          <w:t>fachpublikum@hellobetter.de</w:t>
        </w:r>
      </w:hyperlink>
      <w:r w:rsidR="0057663C">
        <w:t xml:space="preserve"> </w:t>
      </w:r>
    </w:p>
    <w:p w14:paraId="32C780C9" w14:textId="695C1821" w:rsidR="001E4F73" w:rsidRDefault="001E4F73" w:rsidP="00E07A7A">
      <w:pPr>
        <w:spacing w:after="0" w:line="240" w:lineRule="auto"/>
      </w:pPr>
    </w:p>
    <w:p w14:paraId="0D16A46D" w14:textId="77777777" w:rsidR="00152949" w:rsidRDefault="00152949" w:rsidP="00E07A7A">
      <w:pPr>
        <w:spacing w:after="0" w:line="240" w:lineRule="auto"/>
      </w:pPr>
    </w:p>
    <w:p w14:paraId="4AC2F78F" w14:textId="0A77F649" w:rsidR="00E07A7A" w:rsidRDefault="00E07A7A" w:rsidP="00E07A7A">
      <w:pPr>
        <w:spacing w:after="0" w:line="240" w:lineRule="auto"/>
      </w:pPr>
      <w:r>
        <w:t>Freundliche Grüße</w:t>
      </w:r>
    </w:p>
    <w:p w14:paraId="679FE18D" w14:textId="7BAF0636" w:rsidR="001E4F73" w:rsidRDefault="001E4F73" w:rsidP="00E07A7A">
      <w:pPr>
        <w:spacing w:after="0" w:line="240" w:lineRule="auto"/>
      </w:pPr>
    </w:p>
    <w:p w14:paraId="048E5017" w14:textId="77777777" w:rsidR="0055190B" w:rsidRDefault="0055190B" w:rsidP="00E07A7A">
      <w:pPr>
        <w:spacing w:after="0" w:line="240" w:lineRule="auto"/>
      </w:pPr>
    </w:p>
    <w:p w14:paraId="0F7E0F6C" w14:textId="77777777" w:rsidR="00BF587B" w:rsidRDefault="00BF587B" w:rsidP="00E07A7A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75"/>
        <w:gridCol w:w="3975"/>
      </w:tblGrid>
      <w:tr w:rsidR="006F4EDC" w14:paraId="1E4064C1" w14:textId="77777777" w:rsidTr="0055190B">
        <w:trPr>
          <w:trHeight w:val="783"/>
        </w:trPr>
        <w:tc>
          <w:tcPr>
            <w:tcW w:w="3975" w:type="dxa"/>
          </w:tcPr>
          <w:p w14:paraId="0EEDE622" w14:textId="18301F54" w:rsidR="006F4EDC" w:rsidRDefault="006F4EDC" w:rsidP="003B0686">
            <w:pPr>
              <w:rPr>
                <w:sz w:val="20"/>
                <w:szCs w:val="20"/>
              </w:rPr>
            </w:pPr>
          </w:p>
          <w:p w14:paraId="092E8FC4" w14:textId="4B627F41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14:paraId="160B2428" w14:textId="5993B3A1" w:rsidR="006F4EDC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Ort, </w:t>
            </w:r>
            <w:r w:rsidR="006F4EDC">
              <w:rPr>
                <w:sz w:val="20"/>
                <w:szCs w:val="20"/>
              </w:rPr>
              <w:t>Datum</w:t>
            </w:r>
          </w:p>
        </w:tc>
        <w:tc>
          <w:tcPr>
            <w:tcW w:w="3975" w:type="dxa"/>
          </w:tcPr>
          <w:p w14:paraId="0CBAC2EA" w14:textId="77777777" w:rsidR="006F4EDC" w:rsidRDefault="006F4EDC" w:rsidP="003B0686">
            <w:pPr>
              <w:rPr>
                <w:sz w:val="20"/>
                <w:szCs w:val="20"/>
              </w:rPr>
            </w:pPr>
          </w:p>
          <w:p w14:paraId="33566B39" w14:textId="21328332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14:paraId="4476D7C4" w14:textId="15CE9E9B" w:rsidR="006F4EDC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</w:tr>
      <w:tr w:rsidR="006F4EDC" w14:paraId="3A7D374F" w14:textId="77777777" w:rsidTr="0055190B">
        <w:trPr>
          <w:trHeight w:val="1296"/>
        </w:trPr>
        <w:tc>
          <w:tcPr>
            <w:tcW w:w="3975" w:type="dxa"/>
          </w:tcPr>
          <w:p w14:paraId="4AD73009" w14:textId="4B3913BD" w:rsidR="006F4EDC" w:rsidRDefault="006F4EDC" w:rsidP="003B0686">
            <w:pPr>
              <w:rPr>
                <w:sz w:val="20"/>
                <w:szCs w:val="20"/>
              </w:rPr>
            </w:pPr>
          </w:p>
          <w:p w14:paraId="67B7154C" w14:textId="3609F506" w:rsidR="00BF587B" w:rsidRDefault="00BF587B" w:rsidP="003B0686">
            <w:pPr>
              <w:rPr>
                <w:sz w:val="20"/>
                <w:szCs w:val="20"/>
              </w:rPr>
            </w:pPr>
          </w:p>
          <w:p w14:paraId="3709B6FB" w14:textId="77777777" w:rsidR="002178A8" w:rsidRDefault="002178A8" w:rsidP="003B0686">
            <w:pPr>
              <w:rPr>
                <w:sz w:val="20"/>
                <w:szCs w:val="20"/>
              </w:rPr>
            </w:pPr>
          </w:p>
          <w:p w14:paraId="365E1B3E" w14:textId="77777777" w:rsidR="002178A8" w:rsidRDefault="002178A8" w:rsidP="003B0686">
            <w:pPr>
              <w:rPr>
                <w:sz w:val="20"/>
                <w:szCs w:val="20"/>
              </w:rPr>
            </w:pPr>
          </w:p>
          <w:p w14:paraId="3C5AA26F" w14:textId="25E74855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14:paraId="00BA3DE6" w14:textId="03E561BF" w:rsidR="0062719B" w:rsidRDefault="0062719B" w:rsidP="003B0686">
            <w:pPr>
              <w:rPr>
                <w:sz w:val="20"/>
                <w:szCs w:val="20"/>
              </w:rPr>
            </w:pPr>
            <w:r w:rsidRPr="002152D4">
              <w:rPr>
                <w:sz w:val="20"/>
                <w:szCs w:val="20"/>
              </w:rPr>
              <w:t>Name, Vorname des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der verordnenden Arztes</w:t>
            </w:r>
            <w:proofErr w:type="gramEnd"/>
            <w:r>
              <w:rPr>
                <w:sz w:val="20"/>
                <w:szCs w:val="20"/>
              </w:rPr>
              <w:t>/Ärztin bzw. Psychotherapeut/in</w:t>
            </w:r>
          </w:p>
          <w:p w14:paraId="7C165C01" w14:textId="132C8307" w:rsidR="006F4EDC" w:rsidRPr="006F4EDC" w:rsidRDefault="006F4EDC" w:rsidP="003B0686">
            <w:pPr>
              <w:rPr>
                <w:sz w:val="20"/>
                <w:szCs w:val="20"/>
              </w:rPr>
            </w:pPr>
          </w:p>
        </w:tc>
        <w:tc>
          <w:tcPr>
            <w:tcW w:w="3975" w:type="dxa"/>
          </w:tcPr>
          <w:p w14:paraId="00D490D9" w14:textId="75B8FB11" w:rsidR="006F4EDC" w:rsidRDefault="006F4EDC" w:rsidP="003B0686">
            <w:pPr>
              <w:rPr>
                <w:sz w:val="20"/>
                <w:szCs w:val="20"/>
              </w:rPr>
            </w:pPr>
          </w:p>
          <w:p w14:paraId="5484C20C" w14:textId="5347DCA9" w:rsidR="00BF587B" w:rsidRDefault="00BF587B" w:rsidP="003B0686">
            <w:pPr>
              <w:rPr>
                <w:sz w:val="20"/>
                <w:szCs w:val="20"/>
              </w:rPr>
            </w:pPr>
          </w:p>
          <w:p w14:paraId="06E90FA6" w14:textId="0ABD7FD2" w:rsidR="002178A8" w:rsidRDefault="002178A8" w:rsidP="003B0686">
            <w:pPr>
              <w:rPr>
                <w:sz w:val="20"/>
                <w:szCs w:val="20"/>
              </w:rPr>
            </w:pPr>
          </w:p>
          <w:p w14:paraId="22DD5D74" w14:textId="77777777" w:rsidR="002178A8" w:rsidRDefault="002178A8" w:rsidP="003B0686">
            <w:pPr>
              <w:rPr>
                <w:sz w:val="20"/>
                <w:szCs w:val="20"/>
              </w:rPr>
            </w:pPr>
          </w:p>
          <w:p w14:paraId="75C57952" w14:textId="01C29749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  <w:r w:rsidR="00BF587B">
              <w:rPr>
                <w:sz w:val="20"/>
                <w:szCs w:val="20"/>
              </w:rPr>
              <w:t>_</w:t>
            </w:r>
          </w:p>
          <w:p w14:paraId="33CC2A3D" w14:textId="5B0FBD2E" w:rsidR="006F4EDC" w:rsidRDefault="006F4EDC" w:rsidP="003B0686">
            <w:r>
              <w:rPr>
                <w:sz w:val="20"/>
                <w:szCs w:val="20"/>
              </w:rPr>
              <w:t>Institution/Praxis</w:t>
            </w:r>
            <w:r w:rsidR="0055190B">
              <w:rPr>
                <w:sz w:val="20"/>
                <w:szCs w:val="20"/>
              </w:rPr>
              <w:t>, Stempel</w:t>
            </w:r>
          </w:p>
        </w:tc>
      </w:tr>
    </w:tbl>
    <w:p w14:paraId="49BAC80A" w14:textId="1D990A2A" w:rsidR="001E4F73" w:rsidRDefault="001E4F73" w:rsidP="00E07A7A">
      <w:pPr>
        <w:spacing w:after="0" w:line="240" w:lineRule="auto"/>
      </w:pPr>
    </w:p>
    <w:p w14:paraId="1327C1A1" w14:textId="58ABEA12" w:rsidR="001E4F73" w:rsidRPr="00E07A7A" w:rsidRDefault="001E4F73" w:rsidP="00E07A7A">
      <w:pPr>
        <w:spacing w:after="0" w:line="240" w:lineRule="auto"/>
      </w:pPr>
    </w:p>
    <w:sectPr w:rsidR="001E4F73" w:rsidRPr="00E07A7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392DD" w14:textId="77777777" w:rsidR="00BD4A6B" w:rsidRDefault="00BD4A6B" w:rsidP="0055190B">
      <w:pPr>
        <w:spacing w:after="0" w:line="240" w:lineRule="auto"/>
      </w:pPr>
      <w:r>
        <w:separator/>
      </w:r>
    </w:p>
  </w:endnote>
  <w:endnote w:type="continuationSeparator" w:id="0">
    <w:p w14:paraId="2088D5B1" w14:textId="77777777" w:rsidR="00BD4A6B" w:rsidRDefault="00BD4A6B" w:rsidP="0055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2031D" w14:textId="77777777" w:rsidR="00BD4A6B" w:rsidRDefault="00BD4A6B" w:rsidP="0055190B">
      <w:pPr>
        <w:spacing w:after="0" w:line="240" w:lineRule="auto"/>
      </w:pPr>
      <w:r>
        <w:separator/>
      </w:r>
    </w:p>
  </w:footnote>
  <w:footnote w:type="continuationSeparator" w:id="0">
    <w:p w14:paraId="1354DBA3" w14:textId="77777777" w:rsidR="00BD4A6B" w:rsidRDefault="00BD4A6B" w:rsidP="0055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F56C" w14:textId="2189EB54" w:rsidR="0055190B" w:rsidRPr="0055190B" w:rsidRDefault="0057663C" w:rsidP="0057663C">
    <w:pPr>
      <w:pStyle w:val="Kopfzeile"/>
      <w:jc w:val="center"/>
      <w:rPr>
        <w:sz w:val="18"/>
        <w:szCs w:val="18"/>
      </w:rPr>
    </w:pPr>
    <w:r>
      <w:rPr>
        <w:sz w:val="18"/>
        <w:szCs w:val="18"/>
      </w:rPr>
      <w:t>Zur Vorlage bei der Gesetzlichen Krankenkasse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7A"/>
    <w:rsid w:val="000C1627"/>
    <w:rsid w:val="00127AAE"/>
    <w:rsid w:val="00152949"/>
    <w:rsid w:val="00190EFC"/>
    <w:rsid w:val="001E4F73"/>
    <w:rsid w:val="002152D4"/>
    <w:rsid w:val="002178A8"/>
    <w:rsid w:val="0055190B"/>
    <w:rsid w:val="0057663C"/>
    <w:rsid w:val="005E70F3"/>
    <w:rsid w:val="0062719B"/>
    <w:rsid w:val="006F4EDC"/>
    <w:rsid w:val="007E0E65"/>
    <w:rsid w:val="00983B25"/>
    <w:rsid w:val="009B5B1C"/>
    <w:rsid w:val="00BD4A6B"/>
    <w:rsid w:val="00BF587B"/>
    <w:rsid w:val="00C13577"/>
    <w:rsid w:val="00C94A73"/>
    <w:rsid w:val="00CE6243"/>
    <w:rsid w:val="00E07A7A"/>
    <w:rsid w:val="00F22761"/>
    <w:rsid w:val="00F315F4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8EA0"/>
  <w15:chartTrackingRefBased/>
  <w15:docId w15:val="{A6A6AE99-AA95-4126-BAD0-05132D9E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0E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0E6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F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5190B"/>
    <w:rPr>
      <w:color w:val="808080"/>
    </w:rPr>
  </w:style>
  <w:style w:type="paragraph" w:styleId="Listenabsatz">
    <w:name w:val="List Paragraph"/>
    <w:basedOn w:val="Standard"/>
    <w:uiPriority w:val="34"/>
    <w:qFormat/>
    <w:rsid w:val="005519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190B"/>
  </w:style>
  <w:style w:type="paragraph" w:styleId="Fuzeile">
    <w:name w:val="footer"/>
    <w:basedOn w:val="Standard"/>
    <w:link w:val="FuzeileZchn"/>
    <w:uiPriority w:val="99"/>
    <w:unhideWhenUsed/>
    <w:rsid w:val="0055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hpublikum@hellobetter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9C405-AF74-4493-B84B-10759CCD89F3}"/>
      </w:docPartPr>
      <w:docPartBody>
        <w:p w:rsidR="005D6B04" w:rsidRDefault="00F26D12">
          <w:r w:rsidRPr="00A439FA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2"/>
    <w:rsid w:val="002543D6"/>
    <w:rsid w:val="004316D3"/>
    <w:rsid w:val="004B4547"/>
    <w:rsid w:val="005D6B04"/>
    <w:rsid w:val="007A47E6"/>
    <w:rsid w:val="0098393C"/>
    <w:rsid w:val="00CC264E"/>
    <w:rsid w:val="00F2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6D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Braunholz</dc:creator>
  <cp:keywords/>
  <dc:description/>
  <cp:lastModifiedBy>Karolin Mertens</cp:lastModifiedBy>
  <cp:revision>5</cp:revision>
  <cp:lastPrinted>2020-11-19T15:10:00Z</cp:lastPrinted>
  <dcterms:created xsi:type="dcterms:W3CDTF">2021-09-23T12:42:00Z</dcterms:created>
  <dcterms:modified xsi:type="dcterms:W3CDTF">2021-12-20T11:14:00Z</dcterms:modified>
</cp:coreProperties>
</file>