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1747" w14:textId="3BD404D0" w:rsidR="00E07A7A" w:rsidRDefault="00E07A7A" w:rsidP="00E07A7A">
      <w:pPr>
        <w:spacing w:after="0" w:line="240" w:lineRule="auto"/>
      </w:pPr>
    </w:p>
    <w:p w14:paraId="4FC9847E" w14:textId="00ECA2F4" w:rsidR="0055190B" w:rsidRDefault="0055190B" w:rsidP="00E07A7A">
      <w:pPr>
        <w:spacing w:after="0" w:line="240" w:lineRule="auto"/>
      </w:pPr>
    </w:p>
    <w:p w14:paraId="30BDA4CD" w14:textId="3E154274" w:rsidR="00066C8F" w:rsidRDefault="00066C8F" w:rsidP="00E07A7A">
      <w:pPr>
        <w:spacing w:after="0" w:line="240" w:lineRule="auto"/>
        <w:rPr>
          <w:b/>
        </w:rPr>
      </w:pPr>
      <w:r>
        <w:rPr>
          <w:b/>
        </w:rPr>
        <w:t>Anfrage Kostenerstattung Digitale Gesundheitsanwendung für</w:t>
      </w:r>
    </w:p>
    <w:p w14:paraId="561DFA69" w14:textId="77777777" w:rsidR="00066C8F" w:rsidRDefault="00066C8F" w:rsidP="00E07A7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BF587B" w14:paraId="1318EDEA" w14:textId="77777777" w:rsidTr="0055190B">
        <w:trPr>
          <w:trHeight w:val="783"/>
        </w:trPr>
        <w:tc>
          <w:tcPr>
            <w:tcW w:w="3975" w:type="dxa"/>
          </w:tcPr>
          <w:p w14:paraId="535AEC3C" w14:textId="1FBA7F0D" w:rsidR="00BF587B" w:rsidRDefault="00BF587B" w:rsidP="003B0686">
            <w:pPr>
              <w:rPr>
                <w:sz w:val="20"/>
                <w:szCs w:val="20"/>
              </w:rPr>
            </w:pPr>
          </w:p>
          <w:p w14:paraId="3B5D0B54" w14:textId="50C67AA6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  <w:r w:rsidR="00152949">
              <w:rPr>
                <w:sz w:val="20"/>
                <w:szCs w:val="20"/>
              </w:rPr>
              <w:t>,</w:t>
            </w:r>
          </w:p>
          <w:sdt>
            <w:sdtPr>
              <w:rPr>
                <w:sz w:val="20"/>
                <w:szCs w:val="20"/>
              </w:rPr>
              <w:id w:val="62713088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21462008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7B8879B1" w14:textId="58140280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Name, Vorname des/der Versicherten</w:t>
                    </w:r>
                  </w:p>
                </w:sdtContent>
              </w:sdt>
            </w:sdtContent>
          </w:sdt>
        </w:tc>
        <w:tc>
          <w:tcPr>
            <w:tcW w:w="3975" w:type="dxa"/>
          </w:tcPr>
          <w:p w14:paraId="3DB175E2" w14:textId="77777777" w:rsidR="00BF587B" w:rsidRDefault="00BF587B" w:rsidP="003B0686">
            <w:pPr>
              <w:rPr>
                <w:sz w:val="20"/>
                <w:szCs w:val="20"/>
              </w:rPr>
            </w:pPr>
          </w:p>
          <w:p w14:paraId="5C043F3C" w14:textId="564BB2F8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sdt>
            <w:sdtPr>
              <w:rPr>
                <w:sz w:val="20"/>
                <w:szCs w:val="20"/>
              </w:rPr>
              <w:id w:val="127945970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72580337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29FABC5C" w14:textId="5381658F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geb. am</w:t>
                    </w:r>
                  </w:p>
                </w:sdtContent>
              </w:sdt>
            </w:sdtContent>
          </w:sdt>
        </w:tc>
      </w:tr>
    </w:tbl>
    <w:p w14:paraId="0E6BBCF0" w14:textId="14A6EA7A" w:rsidR="00E07A7A" w:rsidRDefault="00E07A7A" w:rsidP="00E07A7A">
      <w:pPr>
        <w:spacing w:after="0" w:line="240" w:lineRule="auto"/>
      </w:pPr>
    </w:p>
    <w:p w14:paraId="627E0A62" w14:textId="1861370F" w:rsidR="00BF587B" w:rsidRDefault="00BF587B" w:rsidP="00E07A7A">
      <w:pPr>
        <w:spacing w:after="0" w:line="240" w:lineRule="auto"/>
      </w:pPr>
    </w:p>
    <w:p w14:paraId="6489EBAD" w14:textId="77777777" w:rsidR="00BF587B" w:rsidRDefault="00BF587B" w:rsidP="00E07A7A">
      <w:pPr>
        <w:spacing w:after="0" w:line="240" w:lineRule="auto"/>
      </w:pPr>
    </w:p>
    <w:p w14:paraId="54C9110F" w14:textId="40A052CD" w:rsidR="00E07A7A" w:rsidRDefault="00E07A7A" w:rsidP="00E07A7A">
      <w:pPr>
        <w:spacing w:after="0" w:line="240" w:lineRule="auto"/>
      </w:pPr>
    </w:p>
    <w:p w14:paraId="2F3213FB" w14:textId="3CEC1A7C" w:rsidR="00E07A7A" w:rsidRDefault="00E07A7A" w:rsidP="00E07A7A">
      <w:pPr>
        <w:spacing w:after="0" w:line="240" w:lineRule="auto"/>
      </w:pPr>
      <w:r>
        <w:t>Sehr geehrte Damen und Herren,</w:t>
      </w:r>
    </w:p>
    <w:p w14:paraId="48C0D559" w14:textId="38AE956E" w:rsidR="00E07A7A" w:rsidRDefault="00E07A7A" w:rsidP="00E07A7A">
      <w:pPr>
        <w:spacing w:after="0" w:line="240" w:lineRule="auto"/>
      </w:pPr>
    </w:p>
    <w:p w14:paraId="1CA780C5" w14:textId="77777777" w:rsidR="00152949" w:rsidRDefault="00152949" w:rsidP="00E07A7A">
      <w:pPr>
        <w:spacing w:after="0" w:line="240" w:lineRule="auto"/>
      </w:pPr>
    </w:p>
    <w:p w14:paraId="0B374BDA" w14:textId="30925302" w:rsidR="00581DC7" w:rsidRDefault="00E07A7A" w:rsidP="00E07A7A">
      <w:pPr>
        <w:spacing w:after="0" w:line="240" w:lineRule="auto"/>
      </w:pPr>
      <w:r>
        <w:t>bei dem/der o.g. Patient</w:t>
      </w:r>
      <w:r w:rsidR="009C7636">
        <w:t>/</w:t>
      </w:r>
      <w:r>
        <w:t xml:space="preserve">in wurde </w:t>
      </w:r>
      <w:r w:rsidR="009C7636">
        <w:t xml:space="preserve">die folgende Diagnose vergeben: </w:t>
      </w:r>
    </w:p>
    <w:p w14:paraId="7887300A" w14:textId="754AF84D" w:rsidR="009C7636" w:rsidRDefault="009C7636" w:rsidP="00E07A7A">
      <w:pPr>
        <w:spacing w:after="0" w:line="240" w:lineRule="auto"/>
      </w:pPr>
    </w:p>
    <w:p w14:paraId="4693695C" w14:textId="494CBAB4" w:rsidR="008E47CC" w:rsidRDefault="008E47CC" w:rsidP="009C7636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ICD-10 E10: Diabetes mellitus Typ 1</w:t>
      </w:r>
    </w:p>
    <w:p w14:paraId="6B5B47F0" w14:textId="77777777" w:rsidR="008E47CC" w:rsidRPr="008E47CC" w:rsidRDefault="008E47CC" w:rsidP="009C7636">
      <w:pPr>
        <w:spacing w:after="0" w:line="240" w:lineRule="auto"/>
        <w:ind w:left="708"/>
      </w:pPr>
      <w:r w:rsidRPr="008E47CC">
        <w:t xml:space="preserve">oder </w:t>
      </w:r>
    </w:p>
    <w:p w14:paraId="1FA369F4" w14:textId="757D84C4" w:rsidR="008E47CC" w:rsidRDefault="008E47CC" w:rsidP="009C7636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 xml:space="preserve">ICD-10 E11: Diabetes mellitus, Typ 2 </w:t>
      </w:r>
    </w:p>
    <w:p w14:paraId="1278C247" w14:textId="3542C324" w:rsidR="00E07A7A" w:rsidRDefault="00E07A7A" w:rsidP="00E07A7A">
      <w:pPr>
        <w:spacing w:after="0" w:line="240" w:lineRule="auto"/>
      </w:pPr>
    </w:p>
    <w:p w14:paraId="23B657BE" w14:textId="34DB1B59" w:rsidR="008E47CC" w:rsidRPr="009C7636" w:rsidRDefault="00581DC7" w:rsidP="008E47CC">
      <w:pPr>
        <w:pStyle w:val="StandardWeb"/>
        <w:spacing w:before="0" w:beforeAutospacing="0" w:after="0" w:afterAutospacing="0"/>
        <w:rPr>
          <w:rFonts w:cstheme="minorHAnsi"/>
          <w:color w:val="000000"/>
        </w:rPr>
      </w:pPr>
      <w:r w:rsidRPr="009C7636">
        <w:rPr>
          <w:rFonts w:asciiTheme="minorHAnsi" w:hAnsiTheme="minorHAnsi" w:cstheme="minorHAnsi"/>
          <w:color w:val="000000"/>
          <w:sz w:val="22"/>
          <w:szCs w:val="22"/>
        </w:rPr>
        <w:t>Die Kontraindikationen Suizidalität</w:t>
      </w:r>
      <w:r w:rsidR="008E47CC">
        <w:rPr>
          <w:rFonts w:asciiTheme="minorHAnsi" w:hAnsiTheme="minorHAnsi" w:cstheme="minorHAnsi"/>
          <w:color w:val="000000"/>
          <w:sz w:val="22"/>
          <w:szCs w:val="22"/>
        </w:rPr>
        <w:t xml:space="preserve"> sowie die Abwesenheit depressiver Beschwerden </w:t>
      </w:r>
    </w:p>
    <w:p w14:paraId="170DB98B" w14:textId="27E3C264" w:rsidR="009C7636" w:rsidRPr="009C7636" w:rsidRDefault="00581DC7" w:rsidP="00581DC7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9C7636">
        <w:rPr>
          <w:rFonts w:eastAsia="Times New Roman" w:cstheme="minorHAnsi"/>
          <w:color w:val="000000"/>
          <w:lang w:eastAsia="de-DE"/>
        </w:rPr>
        <w:t>können ausgeschlossen werde</w:t>
      </w:r>
      <w:r w:rsidR="008E47CC">
        <w:rPr>
          <w:rFonts w:eastAsia="Times New Roman" w:cstheme="minorHAnsi"/>
          <w:color w:val="000000"/>
          <w:lang w:eastAsia="de-DE"/>
        </w:rPr>
        <w:t>n</w:t>
      </w:r>
      <w:r w:rsidRPr="009C7636">
        <w:rPr>
          <w:rFonts w:eastAsia="Times New Roman" w:cstheme="minorHAnsi"/>
          <w:color w:val="000000"/>
          <w:lang w:eastAsia="de-DE"/>
        </w:rPr>
        <w:t xml:space="preserve">. </w:t>
      </w:r>
    </w:p>
    <w:p w14:paraId="64943EC7" w14:textId="77777777" w:rsidR="00581DC7" w:rsidRPr="009C7636" w:rsidRDefault="00581DC7" w:rsidP="00E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AB8F4B" w14:textId="3791493D" w:rsidR="009C7636" w:rsidRPr="009C7636" w:rsidRDefault="00066C8F" w:rsidP="00E07A7A">
      <w:pPr>
        <w:spacing w:after="0" w:line="240" w:lineRule="auto"/>
      </w:pPr>
      <w:r w:rsidRPr="009C7636">
        <w:t xml:space="preserve">Basierend auf dieser Indikation empfehle </w:t>
      </w:r>
      <w:r w:rsidR="00E07A7A" w:rsidRPr="009C7636">
        <w:t>ich die Digitale Gesundhe</w:t>
      </w:r>
      <w:r w:rsidR="001E4F73" w:rsidRPr="009C7636">
        <w:t>i</w:t>
      </w:r>
      <w:r w:rsidR="00E07A7A" w:rsidRPr="009C7636">
        <w:t>tsanwendung (DiGA)</w:t>
      </w:r>
    </w:p>
    <w:p w14:paraId="6CF424F6" w14:textId="2549E8FE" w:rsidR="00066C8F" w:rsidRPr="009C7636" w:rsidRDefault="00E07A7A" w:rsidP="00E07A7A">
      <w:pPr>
        <w:spacing w:after="0" w:line="240" w:lineRule="auto"/>
        <w:rPr>
          <w:b/>
        </w:rPr>
      </w:pPr>
      <w:r w:rsidRPr="009C7636">
        <w:tab/>
      </w:r>
      <w:r w:rsidR="00066C8F" w:rsidRPr="009C7636">
        <w:rPr>
          <w:b/>
        </w:rPr>
        <w:t xml:space="preserve"> </w:t>
      </w:r>
    </w:p>
    <w:p w14:paraId="2700C8D5" w14:textId="08B71C70" w:rsidR="00581DC7" w:rsidRPr="008E47CC" w:rsidRDefault="00581DC7" w:rsidP="00581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E47CC">
        <w:rPr>
          <w:rFonts w:ascii="Calibri" w:eastAsia="Times New Roman" w:hAnsi="Calibri" w:cs="Calibri"/>
          <w:b/>
          <w:bCs/>
          <w:color w:val="000000"/>
          <w:lang w:eastAsia="de-DE"/>
        </w:rPr>
        <w:t>HelloBetter</w:t>
      </w:r>
      <w:proofErr w:type="spellEnd"/>
      <w:r w:rsidRPr="008E47CC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8E47CC" w:rsidRPr="008E47CC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Diabetes und Depression </w:t>
      </w:r>
    </w:p>
    <w:p w14:paraId="283EA2A4" w14:textId="60C69CEB" w:rsidR="009C7636" w:rsidRPr="008E47CC" w:rsidRDefault="00581DC7" w:rsidP="009C7636">
      <w:pPr>
        <w:ind w:left="708"/>
        <w:rPr>
          <w:rFonts w:eastAsia="Times New Roman" w:cstheme="minorHAnsi"/>
          <w:b/>
          <w:bCs/>
          <w:color w:val="1D1C1D"/>
          <w:shd w:val="clear" w:color="auto" w:fill="FFFFFF"/>
          <w:lang w:eastAsia="de-DE"/>
        </w:rPr>
      </w:pPr>
      <w:r w:rsidRPr="008E47CC">
        <w:rPr>
          <w:rFonts w:eastAsia="Times New Roman" w:cstheme="minorHAnsi"/>
          <w:b/>
          <w:bCs/>
          <w:color w:val="000000"/>
          <w:lang w:eastAsia="de-DE"/>
        </w:rPr>
        <w:t xml:space="preserve">PZN </w:t>
      </w:r>
      <w:r w:rsidR="008E47CC" w:rsidRPr="008E47CC">
        <w:rPr>
          <w:rFonts w:cstheme="minorHAnsi"/>
          <w:b/>
          <w:bCs/>
        </w:rPr>
        <w:t>17937797</w:t>
      </w:r>
    </w:p>
    <w:p w14:paraId="6508561C" w14:textId="3E7ED51D" w:rsidR="009C7636" w:rsidRDefault="009C7636" w:rsidP="00E07A7A">
      <w:pPr>
        <w:spacing w:after="0" w:line="240" w:lineRule="auto"/>
      </w:pPr>
      <w:r w:rsidRPr="009C7636">
        <w:t xml:space="preserve">mit einer Lizenzdauer von </w:t>
      </w:r>
      <w:r w:rsidR="008E47CC">
        <w:t>90 Tagen</w:t>
      </w:r>
      <w:r w:rsidRPr="009C7636">
        <w:t xml:space="preserve"> </w:t>
      </w:r>
      <w:r w:rsidR="00066C8F" w:rsidRPr="009C7636">
        <w:t>nach Zugangsaktivierung.</w:t>
      </w:r>
      <w:r w:rsidR="00066C8F">
        <w:t xml:space="preserve"> </w:t>
      </w:r>
    </w:p>
    <w:p w14:paraId="1DBF7EE0" w14:textId="77777777" w:rsidR="009C7636" w:rsidRDefault="009C7636" w:rsidP="00E07A7A">
      <w:pPr>
        <w:spacing w:after="0" w:line="240" w:lineRule="auto"/>
      </w:pPr>
    </w:p>
    <w:p w14:paraId="0A5AF83F" w14:textId="0BDC4E96" w:rsidR="00E07A7A" w:rsidRDefault="00066C8F" w:rsidP="00E07A7A">
      <w:pPr>
        <w:spacing w:after="0" w:line="240" w:lineRule="auto"/>
      </w:pPr>
      <w:r>
        <w:t>Von allen Gesetzlichen Krankenkassen werden die Kosten des Programms bereits übernommen. Bitte prüfen Sie</w:t>
      </w:r>
      <w:r w:rsidR="00E07A7A">
        <w:t xml:space="preserve">, </w:t>
      </w:r>
      <w:r>
        <w:t xml:space="preserve">ob die Kosten auch von Ihrer Kasse rückerstattet werden können </w:t>
      </w:r>
      <w:r w:rsidRPr="00CC661C">
        <w:t xml:space="preserve">und </w:t>
      </w:r>
      <w:r w:rsidR="00CC661C" w:rsidRPr="00CC661C">
        <w:t xml:space="preserve">bestätigen </w:t>
      </w:r>
      <w:r w:rsidRPr="00CC661C">
        <w:t xml:space="preserve">Sie </w:t>
      </w:r>
      <w:r w:rsidR="00CC661C" w:rsidRPr="00CC661C">
        <w:t xml:space="preserve">dies </w:t>
      </w:r>
      <w:r w:rsidRPr="00CC661C">
        <w:t xml:space="preserve">Ihrem/Ihrer </w:t>
      </w:r>
      <w:r w:rsidR="00CC661C" w:rsidRPr="00CC661C">
        <w:t>Versicherte</w:t>
      </w:r>
      <w:r w:rsidRPr="00CC661C">
        <w:t>n</w:t>
      </w:r>
      <w:r>
        <w:t>.</w:t>
      </w:r>
    </w:p>
    <w:p w14:paraId="28507B52" w14:textId="48E997F3" w:rsidR="00E07A7A" w:rsidRDefault="00E07A7A" w:rsidP="00E07A7A">
      <w:pPr>
        <w:spacing w:after="0" w:line="240" w:lineRule="auto"/>
      </w:pPr>
    </w:p>
    <w:p w14:paraId="447732BF" w14:textId="799011F1" w:rsidR="001E4F73" w:rsidRDefault="007E0E65" w:rsidP="00E07A7A">
      <w:pPr>
        <w:spacing w:after="0" w:line="240" w:lineRule="auto"/>
      </w:pPr>
      <w:r w:rsidRPr="007E0E65">
        <w:t xml:space="preserve">Bei Fragen </w:t>
      </w:r>
      <w:r>
        <w:t xml:space="preserve">zur DiGA </w:t>
      </w:r>
      <w:r w:rsidR="00CC661C">
        <w:t xml:space="preserve">konsultieren Sie bitte die Website </w:t>
      </w:r>
      <w:hyperlink r:id="rId6" w:history="1">
        <w:r w:rsidR="00581DC7" w:rsidRPr="00E06D5A">
          <w:rPr>
            <w:rStyle w:val="Hyperlink"/>
          </w:rPr>
          <w:t>www.hellobetter.de</w:t>
        </w:r>
      </w:hyperlink>
      <w:r w:rsidR="00581DC7">
        <w:t xml:space="preserve"> </w:t>
      </w:r>
      <w:r w:rsidR="00CC661C">
        <w:t xml:space="preserve">oder </w:t>
      </w:r>
      <w:r w:rsidRPr="007E0E65">
        <w:t xml:space="preserve">wenden sich </w:t>
      </w:r>
      <w:r w:rsidR="00CC661C">
        <w:t xml:space="preserve">per E-Mail </w:t>
      </w:r>
      <w:r w:rsidRPr="007E0E65">
        <w:t>an</w:t>
      </w:r>
      <w:r w:rsidR="00581DC7">
        <w:t xml:space="preserve"> fachpublikum@hellobetter.de</w:t>
      </w:r>
      <w:r>
        <w:t>.</w:t>
      </w:r>
    </w:p>
    <w:p w14:paraId="32C780C9" w14:textId="695C1821" w:rsidR="001E4F73" w:rsidRDefault="001E4F73" w:rsidP="00E07A7A">
      <w:pPr>
        <w:spacing w:after="0" w:line="240" w:lineRule="auto"/>
      </w:pPr>
    </w:p>
    <w:p w14:paraId="0D16A46D" w14:textId="77777777" w:rsidR="00152949" w:rsidRDefault="00152949" w:rsidP="00E07A7A">
      <w:pPr>
        <w:spacing w:after="0" w:line="240" w:lineRule="auto"/>
      </w:pPr>
    </w:p>
    <w:p w14:paraId="4AC2F78F" w14:textId="0A77F649" w:rsidR="00E07A7A" w:rsidRDefault="00E07A7A" w:rsidP="00E07A7A">
      <w:pPr>
        <w:spacing w:after="0" w:line="240" w:lineRule="auto"/>
      </w:pPr>
      <w:r>
        <w:t>Freundliche Grüße</w:t>
      </w:r>
    </w:p>
    <w:p w14:paraId="0F7E0F6C" w14:textId="77777777" w:rsidR="00BF587B" w:rsidRDefault="00BF587B" w:rsidP="00E07A7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6F4EDC" w14:paraId="1E4064C1" w14:textId="77777777" w:rsidTr="0055190B">
        <w:trPr>
          <w:trHeight w:val="783"/>
        </w:trPr>
        <w:tc>
          <w:tcPr>
            <w:tcW w:w="3975" w:type="dxa"/>
          </w:tcPr>
          <w:p w14:paraId="0EEDE622" w14:textId="18301F54" w:rsidR="006F4EDC" w:rsidRDefault="006F4EDC" w:rsidP="003B0686">
            <w:pPr>
              <w:rPr>
                <w:sz w:val="20"/>
                <w:szCs w:val="20"/>
              </w:rPr>
            </w:pPr>
          </w:p>
          <w:p w14:paraId="092E8FC4" w14:textId="4B627F41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60B2428" w14:textId="5993B3A1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6F4EDC">
              <w:rPr>
                <w:sz w:val="20"/>
                <w:szCs w:val="20"/>
              </w:rPr>
              <w:t>Datum</w:t>
            </w:r>
          </w:p>
        </w:tc>
        <w:tc>
          <w:tcPr>
            <w:tcW w:w="3975" w:type="dxa"/>
          </w:tcPr>
          <w:p w14:paraId="0CBAC2EA" w14:textId="77777777" w:rsidR="006F4EDC" w:rsidRDefault="006F4EDC" w:rsidP="003B0686">
            <w:pPr>
              <w:rPr>
                <w:sz w:val="20"/>
                <w:szCs w:val="20"/>
              </w:rPr>
            </w:pPr>
          </w:p>
          <w:p w14:paraId="33566B39" w14:textId="21328332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476D7C4" w14:textId="15CE9E9B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  <w:tr w:rsidR="006F4EDC" w14:paraId="3A7D374F" w14:textId="77777777" w:rsidTr="0055190B">
        <w:trPr>
          <w:trHeight w:val="1296"/>
        </w:trPr>
        <w:tc>
          <w:tcPr>
            <w:tcW w:w="3975" w:type="dxa"/>
          </w:tcPr>
          <w:p w14:paraId="4AD73009" w14:textId="4B3913BD" w:rsidR="006F4EDC" w:rsidRDefault="006F4EDC" w:rsidP="003B0686">
            <w:pPr>
              <w:rPr>
                <w:sz w:val="20"/>
                <w:szCs w:val="20"/>
              </w:rPr>
            </w:pPr>
          </w:p>
          <w:p w14:paraId="67B7154C" w14:textId="3582A403" w:rsidR="00BF587B" w:rsidRDefault="00BF587B" w:rsidP="003B0686">
            <w:pPr>
              <w:rPr>
                <w:sz w:val="20"/>
                <w:szCs w:val="20"/>
              </w:rPr>
            </w:pPr>
          </w:p>
          <w:p w14:paraId="6FDAD4DD" w14:textId="392510F4" w:rsidR="00011126" w:rsidRDefault="00011126" w:rsidP="003B0686">
            <w:pPr>
              <w:rPr>
                <w:sz w:val="20"/>
                <w:szCs w:val="20"/>
              </w:rPr>
            </w:pPr>
          </w:p>
          <w:p w14:paraId="5E08456B" w14:textId="77777777" w:rsidR="00011126" w:rsidRDefault="00011126" w:rsidP="003B0686">
            <w:pPr>
              <w:rPr>
                <w:sz w:val="20"/>
                <w:szCs w:val="20"/>
              </w:rPr>
            </w:pPr>
          </w:p>
          <w:p w14:paraId="3C5AA26F" w14:textId="25E74855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7C165C01" w14:textId="46BAC737" w:rsidR="006F4EDC" w:rsidRPr="006F4EDC" w:rsidRDefault="006F4EDC" w:rsidP="003B0686">
            <w:pPr>
              <w:rPr>
                <w:sz w:val="20"/>
                <w:szCs w:val="20"/>
              </w:rPr>
            </w:pPr>
            <w:r w:rsidRPr="002152D4">
              <w:rPr>
                <w:sz w:val="20"/>
                <w:szCs w:val="20"/>
              </w:rPr>
              <w:t>Name, Vorname des</w:t>
            </w:r>
            <w:r w:rsidR="00F314A4">
              <w:rPr>
                <w:sz w:val="20"/>
                <w:szCs w:val="20"/>
              </w:rPr>
              <w:t>/</w:t>
            </w:r>
            <w:proofErr w:type="gramStart"/>
            <w:r w:rsidR="00F314A4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 verordnenden </w:t>
            </w:r>
            <w:r w:rsidR="00F314A4">
              <w:rPr>
                <w:sz w:val="20"/>
                <w:szCs w:val="20"/>
              </w:rPr>
              <w:t>Arztes</w:t>
            </w:r>
            <w:proofErr w:type="gramEnd"/>
            <w:r>
              <w:rPr>
                <w:sz w:val="20"/>
                <w:szCs w:val="20"/>
              </w:rPr>
              <w:t>/</w:t>
            </w:r>
            <w:r w:rsidR="00F314A4">
              <w:rPr>
                <w:sz w:val="20"/>
                <w:szCs w:val="20"/>
              </w:rPr>
              <w:t>Ärztin bzw. P</w:t>
            </w:r>
            <w:r>
              <w:rPr>
                <w:sz w:val="20"/>
                <w:szCs w:val="20"/>
              </w:rPr>
              <w:t>sychotherapeu</w:t>
            </w:r>
            <w:r w:rsidR="009C7636">
              <w:rPr>
                <w:sz w:val="20"/>
                <w:szCs w:val="20"/>
              </w:rPr>
              <w:t>t/</w:t>
            </w:r>
            <w:r w:rsidR="00F314A4">
              <w:rPr>
                <w:sz w:val="20"/>
                <w:szCs w:val="20"/>
              </w:rPr>
              <w:t>in</w:t>
            </w:r>
          </w:p>
        </w:tc>
        <w:tc>
          <w:tcPr>
            <w:tcW w:w="3975" w:type="dxa"/>
          </w:tcPr>
          <w:p w14:paraId="00D490D9" w14:textId="75B8FB11" w:rsidR="006F4EDC" w:rsidRDefault="006F4EDC" w:rsidP="003B0686">
            <w:pPr>
              <w:rPr>
                <w:sz w:val="20"/>
                <w:szCs w:val="20"/>
              </w:rPr>
            </w:pPr>
          </w:p>
          <w:p w14:paraId="5484C20C" w14:textId="7E5BFF78" w:rsidR="00BF587B" w:rsidRDefault="00BF587B" w:rsidP="003B0686">
            <w:pPr>
              <w:rPr>
                <w:sz w:val="20"/>
                <w:szCs w:val="20"/>
              </w:rPr>
            </w:pPr>
          </w:p>
          <w:p w14:paraId="2A64AA7D" w14:textId="72ED35AE" w:rsidR="00011126" w:rsidRDefault="00011126" w:rsidP="003B0686">
            <w:pPr>
              <w:rPr>
                <w:sz w:val="20"/>
                <w:szCs w:val="20"/>
              </w:rPr>
            </w:pPr>
          </w:p>
          <w:p w14:paraId="11313DDD" w14:textId="77777777" w:rsidR="00011126" w:rsidRDefault="00011126" w:rsidP="003B0686">
            <w:pPr>
              <w:rPr>
                <w:sz w:val="20"/>
                <w:szCs w:val="20"/>
              </w:rPr>
            </w:pPr>
          </w:p>
          <w:p w14:paraId="75C57952" w14:textId="01C29749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 w:rsidR="00BF587B">
              <w:rPr>
                <w:sz w:val="20"/>
                <w:szCs w:val="20"/>
              </w:rPr>
              <w:t>_</w:t>
            </w:r>
          </w:p>
          <w:p w14:paraId="33CC2A3D" w14:textId="5B0FBD2E" w:rsidR="006F4EDC" w:rsidRDefault="006F4EDC" w:rsidP="003B0686">
            <w:r>
              <w:rPr>
                <w:sz w:val="20"/>
                <w:szCs w:val="20"/>
              </w:rPr>
              <w:t>Institution/Praxis</w:t>
            </w:r>
            <w:r w:rsidR="0055190B">
              <w:rPr>
                <w:sz w:val="20"/>
                <w:szCs w:val="20"/>
              </w:rPr>
              <w:t>, Stempel</w:t>
            </w:r>
          </w:p>
        </w:tc>
      </w:tr>
    </w:tbl>
    <w:p w14:paraId="1327C1A1" w14:textId="58ABEA12" w:rsidR="001E4F73" w:rsidRPr="00E07A7A" w:rsidRDefault="001E4F73" w:rsidP="00E07A7A">
      <w:pPr>
        <w:spacing w:after="0" w:line="240" w:lineRule="auto"/>
      </w:pPr>
    </w:p>
    <w:sectPr w:rsidR="001E4F73" w:rsidRPr="00E07A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3291" w14:textId="77777777" w:rsidR="00C573D7" w:rsidRDefault="00C573D7" w:rsidP="0055190B">
      <w:pPr>
        <w:spacing w:after="0" w:line="240" w:lineRule="auto"/>
      </w:pPr>
      <w:r>
        <w:separator/>
      </w:r>
    </w:p>
  </w:endnote>
  <w:endnote w:type="continuationSeparator" w:id="0">
    <w:p w14:paraId="51CC19EF" w14:textId="77777777" w:rsidR="00C573D7" w:rsidRDefault="00C573D7" w:rsidP="005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D74E" w14:textId="77777777" w:rsidR="00C573D7" w:rsidRDefault="00C573D7" w:rsidP="0055190B">
      <w:pPr>
        <w:spacing w:after="0" w:line="240" w:lineRule="auto"/>
      </w:pPr>
      <w:r>
        <w:separator/>
      </w:r>
    </w:p>
  </w:footnote>
  <w:footnote w:type="continuationSeparator" w:id="0">
    <w:p w14:paraId="31117392" w14:textId="77777777" w:rsidR="00C573D7" w:rsidRDefault="00C573D7" w:rsidP="005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56C" w14:textId="022E1846" w:rsidR="0055190B" w:rsidRPr="0055190B" w:rsidRDefault="00581DC7" w:rsidP="00581DC7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Zur Vorlage </w:t>
    </w:r>
    <w:r w:rsidR="0055190B" w:rsidRPr="0055190B">
      <w:rPr>
        <w:sz w:val="18"/>
        <w:szCs w:val="18"/>
      </w:rPr>
      <w:t xml:space="preserve">bei der </w:t>
    </w:r>
    <w:r w:rsidR="00066C8F">
      <w:rPr>
        <w:sz w:val="18"/>
        <w:szCs w:val="18"/>
      </w:rPr>
      <w:t>Privaten</w:t>
    </w:r>
    <w:r w:rsidR="0055190B">
      <w:rPr>
        <w:sz w:val="18"/>
        <w:szCs w:val="18"/>
      </w:rPr>
      <w:t xml:space="preserve"> </w:t>
    </w:r>
    <w:r w:rsidR="0055190B" w:rsidRPr="0055190B">
      <w:rPr>
        <w:sz w:val="18"/>
        <w:szCs w:val="18"/>
      </w:rPr>
      <w:t>Krankenkasse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A"/>
    <w:rsid w:val="00011126"/>
    <w:rsid w:val="00066C8F"/>
    <w:rsid w:val="000C1627"/>
    <w:rsid w:val="00151AB2"/>
    <w:rsid w:val="00152949"/>
    <w:rsid w:val="001E4F73"/>
    <w:rsid w:val="002152D4"/>
    <w:rsid w:val="00266EB0"/>
    <w:rsid w:val="00436DE8"/>
    <w:rsid w:val="0055190B"/>
    <w:rsid w:val="00581DC7"/>
    <w:rsid w:val="00666ABD"/>
    <w:rsid w:val="006F4EDC"/>
    <w:rsid w:val="007E0E65"/>
    <w:rsid w:val="008022CB"/>
    <w:rsid w:val="008C11D5"/>
    <w:rsid w:val="008E47CC"/>
    <w:rsid w:val="00934D9D"/>
    <w:rsid w:val="0097703F"/>
    <w:rsid w:val="009A0CB0"/>
    <w:rsid w:val="009C7636"/>
    <w:rsid w:val="00A7268A"/>
    <w:rsid w:val="00BF3BBF"/>
    <w:rsid w:val="00BF587B"/>
    <w:rsid w:val="00C13577"/>
    <w:rsid w:val="00C573D7"/>
    <w:rsid w:val="00CC661C"/>
    <w:rsid w:val="00D949D7"/>
    <w:rsid w:val="00E07A7A"/>
    <w:rsid w:val="00EA6710"/>
    <w:rsid w:val="00F314A4"/>
    <w:rsid w:val="00FD5873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EA0"/>
  <w15:chartTrackingRefBased/>
  <w15:docId w15:val="{A6A6AE99-AA95-4126-BAD0-05132D9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E6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90B"/>
    <w:rPr>
      <w:color w:val="808080"/>
    </w:rPr>
  </w:style>
  <w:style w:type="paragraph" w:styleId="Listenabsatz">
    <w:name w:val="List Paragraph"/>
    <w:basedOn w:val="Standard"/>
    <w:uiPriority w:val="34"/>
    <w:qFormat/>
    <w:rsid w:val="00551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90B"/>
  </w:style>
  <w:style w:type="paragraph" w:styleId="Fuzeile">
    <w:name w:val="footer"/>
    <w:basedOn w:val="Standard"/>
    <w:link w:val="Fu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90B"/>
  </w:style>
  <w:style w:type="paragraph" w:styleId="StandardWeb">
    <w:name w:val="Normal (Web)"/>
    <w:basedOn w:val="Standard"/>
    <w:uiPriority w:val="99"/>
    <w:unhideWhenUsed/>
    <w:rsid w:val="0058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69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2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obett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C405-AF74-4493-B84B-10759CCD89F3}"/>
      </w:docPartPr>
      <w:docPartBody>
        <w:p w:rsidR="00441A16" w:rsidRDefault="00F26D12">
          <w:r w:rsidRPr="00A439F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2"/>
    <w:rsid w:val="00005731"/>
    <w:rsid w:val="00034F84"/>
    <w:rsid w:val="000B454B"/>
    <w:rsid w:val="00441A16"/>
    <w:rsid w:val="00577870"/>
    <w:rsid w:val="007039B6"/>
    <w:rsid w:val="009B7EA8"/>
    <w:rsid w:val="00C74C76"/>
    <w:rsid w:val="00EF5335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Braunholz</dc:creator>
  <cp:keywords/>
  <dc:description/>
  <cp:lastModifiedBy>Karolin Mertens</cp:lastModifiedBy>
  <cp:revision>5</cp:revision>
  <cp:lastPrinted>2020-11-19T15:10:00Z</cp:lastPrinted>
  <dcterms:created xsi:type="dcterms:W3CDTF">2021-09-23T12:48:00Z</dcterms:created>
  <dcterms:modified xsi:type="dcterms:W3CDTF">2021-12-20T11:12:00Z</dcterms:modified>
</cp:coreProperties>
</file>